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9505" w14:textId="77777777" w:rsidR="00DD0E1B" w:rsidRPr="00DD0E1B" w:rsidRDefault="00DD0E1B" w:rsidP="00DD0E1B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D0E1B">
        <w:rPr>
          <w:rStyle w:val="Strong"/>
          <w:rFonts w:asciiTheme="majorHAnsi" w:hAnsiTheme="majorHAnsi" w:cstheme="majorHAnsi"/>
          <w:sz w:val="44"/>
          <w:szCs w:val="44"/>
        </w:rPr>
        <w:t>Мы живём на земле среди зла и скорбей,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sz w:val="44"/>
          <w:szCs w:val="44"/>
        </w:rPr>
        <w:t>Где приносят нам боль, даже руки друзей.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sz w:val="44"/>
          <w:szCs w:val="44"/>
        </w:rPr>
        <w:t>Но обид, не тая, нужно все принимать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sz w:val="44"/>
          <w:szCs w:val="44"/>
        </w:rPr>
        <w:t>И учась у Христа, всё с любовью прощать.</w:t>
      </w:r>
    </w:p>
    <w:p w14:paraId="3395D1F6" w14:textId="77777777" w:rsidR="00DD0E1B" w:rsidRPr="00DD0E1B" w:rsidRDefault="00DD0E1B" w:rsidP="00DD0E1B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D0E1B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А Небо всё слышит, Небо всё знает,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Каждый твой шаг на земле отмечает.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За удары и боль, за глумленье над нами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Небо вернёт нам возмездья путями!</w:t>
      </w:r>
    </w:p>
    <w:p w14:paraId="15A488A3" w14:textId="77777777" w:rsidR="00DD0E1B" w:rsidRPr="00DD0E1B" w:rsidRDefault="00DD0E1B" w:rsidP="00DD0E1B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D0E1B">
        <w:rPr>
          <w:rStyle w:val="Strong"/>
          <w:rFonts w:asciiTheme="majorHAnsi" w:hAnsiTheme="majorHAnsi" w:cstheme="majorHAnsi"/>
          <w:sz w:val="44"/>
          <w:szCs w:val="44"/>
        </w:rPr>
        <w:t>Будет время поймём, почему добрый Бог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sz w:val="44"/>
          <w:szCs w:val="44"/>
        </w:rPr>
        <w:t>Допустил испытать в жизни столько тревог...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sz w:val="44"/>
          <w:szCs w:val="44"/>
        </w:rPr>
        <w:t>А пока твердо верь, всё во благо тебе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sz w:val="44"/>
          <w:szCs w:val="44"/>
        </w:rPr>
        <w:t>И без страха шагай по дороге - судьбе.</w:t>
      </w:r>
    </w:p>
    <w:p w14:paraId="641A8684" w14:textId="77777777" w:rsidR="00DD0E1B" w:rsidRPr="00DD0E1B" w:rsidRDefault="00DD0E1B" w:rsidP="00DD0E1B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D0E1B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</w:t>
      </w:r>
      <w:r w:rsidRPr="00DD0E1B">
        <w:rPr>
          <w:rStyle w:val="Strong"/>
          <w:rFonts w:asciiTheme="majorHAnsi" w:hAnsiTheme="majorHAnsi" w:cstheme="majorHAnsi"/>
          <w:sz w:val="44"/>
          <w:szCs w:val="44"/>
        </w:rPr>
        <w:t xml:space="preserve"> </w:t>
      </w:r>
    </w:p>
    <w:p w14:paraId="68A763B9" w14:textId="77777777" w:rsidR="00DD0E1B" w:rsidRPr="00DD0E1B" w:rsidRDefault="00DD0E1B" w:rsidP="00DD0E1B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D0E1B">
        <w:rPr>
          <w:rStyle w:val="Strong"/>
          <w:rFonts w:asciiTheme="majorHAnsi" w:hAnsiTheme="majorHAnsi" w:cstheme="majorHAnsi"/>
          <w:sz w:val="44"/>
          <w:szCs w:val="44"/>
        </w:rPr>
        <w:t>Чтобы радость найти, нужно радость дарить,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sz w:val="44"/>
          <w:szCs w:val="44"/>
        </w:rPr>
        <w:t>Чтоб добро получать, нужно добрыми быть.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sz w:val="44"/>
          <w:szCs w:val="44"/>
        </w:rPr>
        <w:t>Не смотри на людей, а учись у Христа,</w:t>
      </w:r>
      <w:r w:rsidRPr="00DD0E1B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D0E1B">
        <w:rPr>
          <w:rStyle w:val="Strong"/>
          <w:rFonts w:asciiTheme="majorHAnsi" w:hAnsiTheme="majorHAnsi" w:cstheme="majorHAnsi"/>
          <w:sz w:val="44"/>
          <w:szCs w:val="44"/>
        </w:rPr>
        <w:t>И пусть радость несёт всем твоя доброта!</w:t>
      </w:r>
    </w:p>
    <w:p w14:paraId="4D51A2C3" w14:textId="493A0EF2" w:rsidR="00280173" w:rsidRPr="00DD0E1B" w:rsidRDefault="00DD0E1B" w:rsidP="00DD0E1B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D0E1B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 - 2 раза</w:t>
      </w:r>
    </w:p>
    <w:sectPr w:rsidR="00280173" w:rsidRPr="00DD0E1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971311">
    <w:abstractNumId w:val="8"/>
  </w:num>
  <w:num w:numId="2" w16cid:durableId="343898929">
    <w:abstractNumId w:val="6"/>
  </w:num>
  <w:num w:numId="3" w16cid:durableId="77752188">
    <w:abstractNumId w:val="5"/>
  </w:num>
  <w:num w:numId="4" w16cid:durableId="1046489989">
    <w:abstractNumId w:val="4"/>
  </w:num>
  <w:num w:numId="5" w16cid:durableId="1951929989">
    <w:abstractNumId w:val="7"/>
  </w:num>
  <w:num w:numId="6" w16cid:durableId="308441419">
    <w:abstractNumId w:val="3"/>
  </w:num>
  <w:num w:numId="7" w16cid:durableId="1375083500">
    <w:abstractNumId w:val="2"/>
  </w:num>
  <w:num w:numId="8" w16cid:durableId="2072382991">
    <w:abstractNumId w:val="1"/>
  </w:num>
  <w:num w:numId="9" w16cid:durableId="65237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80173"/>
    <w:rsid w:val="0029639D"/>
    <w:rsid w:val="00326F90"/>
    <w:rsid w:val="00AA1D8D"/>
    <w:rsid w:val="00B47730"/>
    <w:rsid w:val="00CB0664"/>
    <w:rsid w:val="00DD0E1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DF454A19-A42C-43CA-9564-33DB3B04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DD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2024-02-29T21:47:00Z</dcterms:modified>
  <cp:category/>
</cp:coreProperties>
</file>